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3ED1" w14:textId="77777777"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bookmarkStart w:id="0" w:name="_Hlk67401413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14:paraId="3269FE15" w14:textId="77777777" w:rsidR="00B904BE" w:rsidRDefault="00F14288" w:rsidP="00B904B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F14288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Miasto Łódź/ </w:t>
      </w:r>
      <w:r w:rsidR="00B904BE">
        <w:rPr>
          <w:rFonts w:asciiTheme="minorHAnsi" w:eastAsia="Calibri" w:hAnsiTheme="minorHAnsi" w:cs="Times New Roman"/>
          <w:sz w:val="16"/>
          <w:szCs w:val="16"/>
          <w:lang w:eastAsia="en-US"/>
        </w:rPr>
        <w:t>Przedszkole Miejskie Nr 26</w:t>
      </w:r>
    </w:p>
    <w:p w14:paraId="4D50613B" w14:textId="5EE28089" w:rsidR="00B904BE" w:rsidRDefault="00B904BE" w:rsidP="00B904B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ul. Potulna 4 </w:t>
      </w:r>
    </w:p>
    <w:p w14:paraId="5DB484A3" w14:textId="0AB498A3" w:rsidR="00344F15" w:rsidRDefault="00B904BE" w:rsidP="00B904B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93-319 Łódź</w:t>
      </w:r>
    </w:p>
    <w:p w14:paraId="0B41CE98" w14:textId="77777777" w:rsidR="002A4F4E" w:rsidRDefault="002A4F4E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14:paraId="1ABDE199" w14:textId="213E7FBD" w:rsidR="00AE0119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75B73C64" w14:textId="1194B427" w:rsidR="004713D2" w:rsidRDefault="004713D2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10CFFE55" w14:textId="165CC545" w:rsidR="004713D2" w:rsidRDefault="004713D2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00089900" w14:textId="64E23990" w:rsidR="004713D2" w:rsidRDefault="004713D2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55C73BBA" w14:textId="13CFDFA8" w:rsidR="004713D2" w:rsidRDefault="004713D2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14:paraId="7583E69D" w14:textId="77777777" w:rsidR="004713D2" w:rsidRPr="00C315EA" w:rsidRDefault="004713D2" w:rsidP="004713D2">
      <w:pPr>
        <w:suppressAutoHyphens w:val="0"/>
        <w:spacing w:after="0" w:line="240" w:lineRule="auto"/>
        <w:jc w:val="center"/>
        <w:rPr>
          <w:rFonts w:eastAsia="Calibri" w:cs="Times New Roman"/>
          <w:b/>
          <w:sz w:val="16"/>
          <w:szCs w:val="16"/>
          <w:lang w:eastAsia="en-US"/>
        </w:rPr>
      </w:pPr>
      <w:bookmarkStart w:id="1" w:name="_GoBack"/>
      <w:r w:rsidRPr="00C315EA">
        <w:rPr>
          <w:rFonts w:eastAsia="Calibri" w:cs="Times New Roman"/>
          <w:b/>
          <w:sz w:val="16"/>
          <w:szCs w:val="16"/>
          <w:lang w:eastAsia="en-US"/>
        </w:rPr>
        <w:t>OŚWIADCZENIE O BRAKU POWIĄZAŃ I BRAKU WYKLUCZENIA</w:t>
      </w:r>
    </w:p>
    <w:p w14:paraId="6032FF35" w14:textId="77777777" w:rsidR="004713D2" w:rsidRPr="00C315EA" w:rsidRDefault="004713D2" w:rsidP="004713D2">
      <w:pPr>
        <w:suppressAutoHyphens w:val="0"/>
        <w:spacing w:after="0" w:line="240" w:lineRule="auto"/>
        <w:rPr>
          <w:rFonts w:eastAsia="Calibri" w:cs="Times New Roman"/>
          <w:b/>
          <w:sz w:val="16"/>
          <w:szCs w:val="16"/>
          <w:lang w:eastAsia="en-US"/>
        </w:rPr>
      </w:pPr>
    </w:p>
    <w:bookmarkEnd w:id="1"/>
    <w:p w14:paraId="1F757CEE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794686C8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21AD9C12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>………………………………………….</w:t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</w:p>
    <w:p w14:paraId="1C492A4B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>Imię i nazwisko</w:t>
      </w:r>
      <w:r w:rsidRPr="004713D2">
        <w:rPr>
          <w:rFonts w:eastAsia="Calibri" w:cs="Times New Roman"/>
          <w:sz w:val="16"/>
          <w:szCs w:val="16"/>
          <w:lang w:eastAsia="en-US"/>
        </w:rPr>
        <w:tab/>
        <w:t>osoby uprawnionej</w:t>
      </w:r>
    </w:p>
    <w:p w14:paraId="3DE84B39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>do złożenia oświadczenia</w:t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  <w:r w:rsidRPr="004713D2">
        <w:rPr>
          <w:rFonts w:eastAsia="Calibri" w:cs="Times New Roman"/>
          <w:sz w:val="16"/>
          <w:szCs w:val="16"/>
          <w:lang w:eastAsia="en-US"/>
        </w:rPr>
        <w:tab/>
      </w:r>
    </w:p>
    <w:p w14:paraId="139AAA98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2F8F3760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244C3385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1A614066" w14:textId="77777777" w:rsidR="004713D2" w:rsidRPr="004713D2" w:rsidRDefault="004713D2" w:rsidP="004713D2">
      <w:pPr>
        <w:suppressAutoHyphens w:val="0"/>
        <w:spacing w:after="0" w:line="240" w:lineRule="auto"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>Oświadczam, że nie jestem powiązany/a z wykonawcami którzy złożyli oferty /Zamawiającym, osobowo lub kapitałowo, przy czym przez powiązanie kapitałowe lub osobowe rozumie się:</w:t>
      </w:r>
    </w:p>
    <w:p w14:paraId="1FF03CAF" w14:textId="77777777" w:rsidR="004713D2" w:rsidRPr="004713D2" w:rsidRDefault="004713D2" w:rsidP="004713D2">
      <w:pPr>
        <w:numPr>
          <w:ilvl w:val="0"/>
          <w:numId w:val="38"/>
        </w:numPr>
        <w:suppressAutoHyphens w:val="0"/>
        <w:spacing w:after="0" w:line="240" w:lineRule="auto"/>
        <w:ind w:left="567" w:hanging="567"/>
        <w:contextualSpacing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 xml:space="preserve">wzajemne    powiązania 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14:paraId="5E54BED1" w14:textId="77777777" w:rsidR="004713D2" w:rsidRPr="004713D2" w:rsidRDefault="004713D2" w:rsidP="004713D2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 xml:space="preserve">uczestniczeniu w spółce jako wspólnik spółki cywilnej lub spółki osobowej; </w:t>
      </w:r>
    </w:p>
    <w:p w14:paraId="74294F6F" w14:textId="77777777" w:rsidR="004713D2" w:rsidRPr="004713D2" w:rsidRDefault="004713D2" w:rsidP="004713D2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 xml:space="preserve">posiadaniu przynajmniej 10 % udziałów lub akcji; </w:t>
      </w:r>
    </w:p>
    <w:p w14:paraId="6FD94AA9" w14:textId="77777777" w:rsidR="004713D2" w:rsidRPr="004713D2" w:rsidRDefault="004713D2" w:rsidP="004713D2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 xml:space="preserve">pełnieniu    funkcji    członka    organu    nadzorczego    lub    zarządzają,    prokurenta, pełnomocnika, </w:t>
      </w:r>
    </w:p>
    <w:p w14:paraId="7E12209D" w14:textId="77777777" w:rsidR="004713D2" w:rsidRPr="004713D2" w:rsidRDefault="004713D2" w:rsidP="004713D2">
      <w:pPr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eastAsia="Calibri" w:cs="Times New Roman"/>
          <w:sz w:val="16"/>
          <w:szCs w:val="16"/>
          <w:lang w:eastAsia="en-US"/>
        </w:rPr>
      </w:pPr>
      <w:r w:rsidRPr="004713D2">
        <w:rPr>
          <w:rFonts w:eastAsia="Calibri" w:cs="Times New Roman"/>
          <w:sz w:val="16"/>
          <w:szCs w:val="16"/>
          <w:lang w:eastAsia="en-US"/>
        </w:rPr>
        <w:t>pozostawaniu w związku małżeńskim, w stosunku pokrewieństwa lub powinowactwa w linii prostej, pokrewieństwa   lub   powinowactwa   w   linii   bocznej   do   drugiego   stopnia   lub               w stosunku przysposobienia, opieki lub kurateli.</w:t>
      </w:r>
    </w:p>
    <w:p w14:paraId="187A248B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20D8A591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47CEAA8C" w14:textId="18D97FA8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5E71A755" w14:textId="77777777" w:rsidR="004713D2" w:rsidRPr="004713D2" w:rsidRDefault="004713D2" w:rsidP="004713D2">
      <w:pPr>
        <w:suppressAutoHyphens w:val="0"/>
        <w:spacing w:after="0" w:line="240" w:lineRule="auto"/>
        <w:rPr>
          <w:rFonts w:eastAsia="Calibri" w:cs="Times New Roman"/>
          <w:sz w:val="16"/>
          <w:szCs w:val="16"/>
          <w:lang w:eastAsia="en-US"/>
        </w:rPr>
      </w:pPr>
    </w:p>
    <w:p w14:paraId="70AEBE82" w14:textId="7ACF7390" w:rsidR="002A4F4E" w:rsidRDefault="002A4F4E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039162B6" w14:textId="7B849C48" w:rsidR="002A4F4E" w:rsidRDefault="002A4F4E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296C70E4" w14:textId="77777777" w:rsidR="002A4F4E" w:rsidRPr="00572636" w:rsidRDefault="002A4F4E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018457B1" w14:textId="77777777"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14:paraId="4D24E21D" w14:textId="09A696B0" w:rsidR="00572636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bookmarkEnd w:id="0"/>
    <w:p w14:paraId="56EF9FB9" w14:textId="41CF687B" w:rsidR="00F14288" w:rsidRDefault="00F14288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14:paraId="4CE7FC37" w14:textId="7AC3B965" w:rsidR="00F14288" w:rsidRDefault="00F14288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14:paraId="41AC5BB7" w14:textId="0C47576C" w:rsidR="00F14288" w:rsidRDefault="00F14288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14:paraId="27F178D7" w14:textId="77777777" w:rsidR="00F14288" w:rsidRPr="00D12D9D" w:rsidRDefault="00F14288" w:rsidP="00F14288">
      <w:pPr>
        <w:pStyle w:val="Tekstpodstawowy"/>
        <w:jc w:val="left"/>
        <w:rPr>
          <w:rFonts w:asciiTheme="minorHAnsi" w:hAnsiTheme="minorHAnsi"/>
          <w:b/>
          <w:sz w:val="16"/>
          <w:szCs w:val="16"/>
        </w:rPr>
      </w:pPr>
    </w:p>
    <w:sectPr w:rsidR="00F14288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43DA" w14:textId="77777777" w:rsidR="00CB217D" w:rsidRDefault="00CB217D" w:rsidP="00A54A4A">
      <w:pPr>
        <w:spacing w:after="0" w:line="240" w:lineRule="auto"/>
      </w:pPr>
      <w:r>
        <w:separator/>
      </w:r>
    </w:p>
  </w:endnote>
  <w:endnote w:type="continuationSeparator" w:id="0">
    <w:p w14:paraId="37A9CD6E" w14:textId="77777777" w:rsidR="00CB217D" w:rsidRDefault="00CB217D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493401"/>
      <w:docPartObj>
        <w:docPartGallery w:val="Page Numbers (Bottom of Page)"/>
        <w:docPartUnique/>
      </w:docPartObj>
    </w:sdtPr>
    <w:sdtEndPr/>
    <w:sdtContent>
      <w:p w14:paraId="5A15CF84" w14:textId="1CD6AD97"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EA">
          <w:rPr>
            <w:noProof/>
          </w:rPr>
          <w:t>1</w:t>
        </w:r>
        <w:r>
          <w:fldChar w:fldCharType="end"/>
        </w:r>
      </w:p>
    </w:sdtContent>
  </w:sdt>
  <w:p w14:paraId="11C6F337" w14:textId="77777777"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99C5" w14:textId="77777777" w:rsidR="00CB217D" w:rsidRDefault="00CB217D" w:rsidP="00A54A4A">
      <w:pPr>
        <w:spacing w:after="0" w:line="240" w:lineRule="auto"/>
      </w:pPr>
      <w:r>
        <w:separator/>
      </w:r>
    </w:p>
  </w:footnote>
  <w:footnote w:type="continuationSeparator" w:id="0">
    <w:p w14:paraId="6984FC02" w14:textId="77777777" w:rsidR="00CB217D" w:rsidRDefault="00CB217D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E7B5" w14:textId="7281BCCF"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</w:p>
  <w:p w14:paraId="5F18AF9E" w14:textId="77777777"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F12F6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BD2"/>
    <w:multiLevelType w:val="hybridMultilevel"/>
    <w:tmpl w:val="E3E2E0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EA4E51"/>
    <w:multiLevelType w:val="hybridMultilevel"/>
    <w:tmpl w:val="4CDE3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5040DD"/>
    <w:multiLevelType w:val="hybridMultilevel"/>
    <w:tmpl w:val="AC249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B65B3"/>
    <w:multiLevelType w:val="hybridMultilevel"/>
    <w:tmpl w:val="7C82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34"/>
  </w:num>
  <w:num w:numId="5">
    <w:abstractNumId w:val="39"/>
  </w:num>
  <w:num w:numId="6">
    <w:abstractNumId w:val="38"/>
  </w:num>
  <w:num w:numId="7">
    <w:abstractNumId w:val="6"/>
  </w:num>
  <w:num w:numId="8">
    <w:abstractNumId w:val="14"/>
  </w:num>
  <w:num w:numId="9">
    <w:abstractNumId w:val="29"/>
  </w:num>
  <w:num w:numId="10">
    <w:abstractNumId w:val="21"/>
  </w:num>
  <w:num w:numId="11">
    <w:abstractNumId w:val="20"/>
  </w:num>
  <w:num w:numId="12">
    <w:abstractNumId w:val="28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10"/>
  </w:num>
  <w:num w:numId="18">
    <w:abstractNumId w:val="33"/>
  </w:num>
  <w:num w:numId="19">
    <w:abstractNumId w:val="35"/>
  </w:num>
  <w:num w:numId="20">
    <w:abstractNumId w:val="23"/>
  </w:num>
  <w:num w:numId="21">
    <w:abstractNumId w:val="36"/>
  </w:num>
  <w:num w:numId="22">
    <w:abstractNumId w:val="24"/>
  </w:num>
  <w:num w:numId="23">
    <w:abstractNumId w:val="5"/>
  </w:num>
  <w:num w:numId="24">
    <w:abstractNumId w:val="32"/>
  </w:num>
  <w:num w:numId="25">
    <w:abstractNumId w:val="30"/>
  </w:num>
  <w:num w:numId="26">
    <w:abstractNumId w:val="19"/>
  </w:num>
  <w:num w:numId="27">
    <w:abstractNumId w:val="25"/>
  </w:num>
  <w:num w:numId="28">
    <w:abstractNumId w:val="41"/>
  </w:num>
  <w:num w:numId="29">
    <w:abstractNumId w:val="43"/>
  </w:num>
  <w:num w:numId="30">
    <w:abstractNumId w:val="7"/>
  </w:num>
  <w:num w:numId="31">
    <w:abstractNumId w:val="15"/>
  </w:num>
  <w:num w:numId="32">
    <w:abstractNumId w:val="12"/>
  </w:num>
  <w:num w:numId="33">
    <w:abstractNumId w:val="8"/>
  </w:num>
  <w:num w:numId="34">
    <w:abstractNumId w:val="26"/>
  </w:num>
  <w:num w:numId="35">
    <w:abstractNumId w:val="9"/>
  </w:num>
  <w:num w:numId="36">
    <w:abstractNumId w:val="17"/>
  </w:num>
  <w:num w:numId="37">
    <w:abstractNumId w:val="31"/>
  </w:num>
  <w:num w:numId="3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AE8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A72B8"/>
    <w:rsid w:val="000F0980"/>
    <w:rsid w:val="0010707F"/>
    <w:rsid w:val="001233F3"/>
    <w:rsid w:val="001273BA"/>
    <w:rsid w:val="00135055"/>
    <w:rsid w:val="00157787"/>
    <w:rsid w:val="00194694"/>
    <w:rsid w:val="001B1150"/>
    <w:rsid w:val="001C08B8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A4F4E"/>
    <w:rsid w:val="002B5BF2"/>
    <w:rsid w:val="002B7BB5"/>
    <w:rsid w:val="002D1CF9"/>
    <w:rsid w:val="002D3220"/>
    <w:rsid w:val="002D5359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13D2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5627D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0134"/>
    <w:rsid w:val="00B31FCF"/>
    <w:rsid w:val="00B32BD1"/>
    <w:rsid w:val="00B3425A"/>
    <w:rsid w:val="00B46519"/>
    <w:rsid w:val="00B5526B"/>
    <w:rsid w:val="00B77858"/>
    <w:rsid w:val="00B800E5"/>
    <w:rsid w:val="00B87DE8"/>
    <w:rsid w:val="00B904BE"/>
    <w:rsid w:val="00B9732D"/>
    <w:rsid w:val="00BA1F52"/>
    <w:rsid w:val="00BF613E"/>
    <w:rsid w:val="00BF7905"/>
    <w:rsid w:val="00C1159A"/>
    <w:rsid w:val="00C25C8C"/>
    <w:rsid w:val="00C315EA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217D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94894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14288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27EC7"/>
  <w15:docId w15:val="{78DAC244-62F4-4902-9FEE-A233C3A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6367-FC63-4986-910F-57936D00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Alina Wieczorek</cp:lastModifiedBy>
  <cp:revision>6</cp:revision>
  <dcterms:created xsi:type="dcterms:W3CDTF">2021-03-23T13:24:00Z</dcterms:created>
  <dcterms:modified xsi:type="dcterms:W3CDTF">2021-05-17T09:16:00Z</dcterms:modified>
</cp:coreProperties>
</file>